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3056"/>
        <w:gridCol w:w="4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świadectwo Pomazańca zostało utwierdzone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tego, jak świadectwo Chrystusa zostało w was utwierdzone,*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świadectwo Pomazańca zostało umocnione w 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świadectwo Pomazańca zostało utwierdzone w 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1:10&lt;/x&gt;; &lt;x&gt;610 2:6&lt;/x&gt;; &lt;x&gt;620 1:8&lt;/x&gt;; &lt;x&gt;730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2024-04-19T09:30:00Z</dcterms:modified>
</cp:coreProperties>
</file>