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nienaganni w dniu przyjścia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aż do końca, abyście byli nienaganni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też utwierdzi aż do końca, abyście byli bez nagany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was umocni aż do końca bez winy w dzień przyszcia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bez zarzutu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 was aż do końca, tak iż będziecie bez nagany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będzie was umacniał do końca, aby nie można było was o nic oskarżyć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umacniał aż do końca, abyście byli bez zarzutu na 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także będzie umacniać aż do końca, abyście w dniu Pana naszego, Jezusa Chrystusa, byli bez zarzutu.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będzie was umacniał aż do końca, abyście byli bez zarzutu, gdy nadejdzie już dzień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utwierdzał aż do końca, abyście okazali się nienaganni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і закріпить вас аж до кінця бути бездоганними в день Господа нашого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was też umocni aż do końca, jako wolnych od zarzutów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uzdolni, abyście wytrwali aż do końca, byli zatem bez zarzutu w Dzień Pana naszego Jeszui Mesjasza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do końca, żebyście nie podlegali żadnemu oskarżeniu w dniu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wzmacniał was aż do końca, abyście w dniu Jego powrotu byli 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2024-04-26T00:52:41Z</dcterms:modified>
</cp:coreProperties>
</file>