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5"/>
        <w:gridCol w:w="3054"/>
        <w:gridCol w:w="4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Naśladowcy moimi stawajcie się tak jak i ja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naśladowcami moimi,* jak i ja –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Naśladowcami mymi stawajcie się, jak i ja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Naśladowcy moimi stawajcie się tak, jak i ja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moimi naśladowcami, jak ja jestem naśladowcą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moimi naśladowcami, jak i 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 naśladowcą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naśladowcami moimi, jakom i ja Chrystusowy;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naszladowniki moimi, jako i ja Chrystusowym.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naśladowcami moimi, tak jak ja jestem naśladowcą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naśladowcami moimi, jak i ja jestem naśladowcą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moimi naśladowcami, jak i ja stałem się naśladowcą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moimi naśladowcami, jak ja jestem naśladowcą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moimi naśladowcami, jak ja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Bierzcie przykład ze mnie, bo ja naśladuję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Naśladujcie mnie, tak jak ja naśladuję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Будьте моїми послідовниками, - як я -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moimi naśladowcami, tak jak i ja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mnie naśladować, jak ja sam staram się naśladować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naśladowcami moimi, tak jak ja jestem naśladowcą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Naśladujcie więc mnie, tak jak ja naśladuję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4:16&lt;/x&gt;; &lt;x&gt;570 3:17&lt;/x&gt;; &lt;x&gt;590 1:6&lt;/x&gt;; &lt;x&gt;600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11:29&lt;/x&gt;; &lt;x&gt;500 13:15&lt;/x&gt;; &lt;x&gt;520 15:1-3&lt;/x&gt;; &lt;x&gt;560 5:2&lt;/x&gt;; &lt;x&gt;670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2024-05-01T22:23:52Z</dcterms:modified>
</cp:coreProperties>
</file>