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natura* nie poucza was, że mężczyźnie, jeśli zapuszcza włosy, przynosi to wstyd,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natura sama naucza nas, że mąż jeśli zapuszcza włosy, brakiem szacunku jemu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natura, φύσις, &lt;x&gt;520 2:14&lt;/x&gt;; chodzi o naturalny porządek rzeczy. Odwołanie się do natury, a nie do rozstrzygnięcia Bożego podkreśla, że przykrywanie głów jest godnym przestrzegania zwyczajem, a nie bezwzględnym nakazem.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2024-05-01T18:09:35Z</dcterms:modified>
</cp:coreProperties>
</file>