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bowiem schodząc się wam w zgromadzeniu słyszę rozdarcia w was być i w część jakąś 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słyszę, że gdy schodzicie się jako zgromadzenie, powstają między wami podziały* – i po części temu wierzę.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bowiem schodząc się wy* w (społeczności) wywołanych, słyszę rozłamy w was być** i (w) część jakąś wierzę.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bowiem schodząc się wam w zgromadzeniu słyszę rozdarcia w was być i (w) część jakąś wierzę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12:51-53&lt;/x&gt;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"gdy wy się schodzicie".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"rozłamy w was być" - w oryginale accusativus cum infinitivo zależne od "słyszę". Składniej: "słyszę, że rozłamy w was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2024-05-01T17:03:57Z</dcterms:modified>
</cp:coreProperties>
</file>