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aby wy wiedzieć że każdego męża głowa Pomazaniec jest głowa zaś żony mąż głowa zaś Pomazańca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abyście wiedzieli, że głową każdego mężczyzny* jest Chrystus,** a głową żony*** mąż,**** a głową Chrystusa Bóg.*****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zaś wy wiedzieć*, że każdego męża głową Pomazaniec jest, głową zaś kobiety mąż, głową zaś Pomazańca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(aby) wy wiedzieć że każdego męża głowa Pomazaniec jest głowa zaś żony mąż głowa zaś Pomazańca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abyście wiedzieli, że głową każdego mężczyzny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Chrystus, głową każdej 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mąż, a głową Chrystusa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chcę, żebyście wiedzieli, że głową każdego mężczyzny jest Chrystus, a głową kobiety mężczyzna, a głową Chrystusa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iż każdego męża głową jest Chrystus, a głową niewiasty mąż, a głową Chrystusową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iż każdego męża głową jest Chrystus; a głowa niewiasty, mąż; a głowa Chrystusowa,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żebyście wiedzieli, iż głową każdego mężczyzny jest Chrystus, mężczyzna zaś jest głową kobiety, a głową Chrystusa –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że głową każdego męża jest Chrystus, a głową żony mąż, a głową Chrystusa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jednak, abyście wiedzieli, że głową każdego mężczyzny jest Chrystus. Mężczyzna zaś jest głową kobiety, a głową Chrystusa –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byście wiedzieli, że głową każdego mężczyzny jest Chrystus, głową kobiety - mężczyzna, a Bóg głową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chcę, byście wiedzieli, że głową każdego mężczyzny jest Chrystus, a głową kobiety mąż, a głową Chrystusa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Musicie sobie dokładnie uświadomić, że każdy mężczyzna podlega Chrystusowi jako głowie, żona mężowi, a Chrystus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abyście wiedzieli, że głową każdego mężczyzny jest Chrystus, głową kobiety mężczyzna, a głową Chrystusa -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Хочу, щоб ви знали, що Христос є головою для кожного чоловіка, а жінці голова - чоловік, а Бог - голова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chcę abyście wiedzieli, że głową każdego mężczyzny jest Chrystus, a głową niewiasty mąż, a głową Chrystusa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jednak, abyście zrozumieli, że głową każdego mężczyzny jest Mesjasz, a głową żony jest jej mąż, a głową Mesjasza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chcę, byście wiedzieli, że głową każdego mężczyzny jest Chrystus, a głową kobiety jest mężczyzna, a głową Chrystusa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głową męża jest Chrystus, głową żony—mąż, a głową Chrystusa—Bóg.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Gr. ἀνήρ, mężczyzna, ozn. też męża.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Gr. γυνή, kobieta, ozn. też żonę.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3:16&lt;/x&gt;; &lt;x&gt;560 5:23&lt;/x&gt;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3:23&lt;/x&gt;; &lt;x&gt;530 15:28&lt;/x&gt;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"Chcę zaś wy wiedzieć" - w oryginale accusativus cum infinitivo zależne od "Chcę". Składniej: "Chcę zaś, żebyście wy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2024-05-01T14:56:01Z</dcterms:modified>
</cp:coreProperties>
</file>