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kiedykolwiek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osądzalibyśmy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siebie samych rozsądzilibyśmy, nie bylibyśmy sądzeni*;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(kiedy)kolwiek bylibyśmy 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wierszu 11.31 mieści się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2024-05-01T13:11:23Z</dcterms:modified>
</cp:coreProperties>
</file>