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1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schodząc się ku na zjeść jedni drugich czekajcie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bracia, gdy się schodzicie, aby jeść,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schodząc się ku zjedzeniu, jedni drugich czekajcie*.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schodząc się ku (na) zjeść jedni drugich czekajcie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bracia, gdy się schodzicie na wspólny posiłek,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moi bracia, gdy się zbieracie, aby jeść,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bracia moi! gdy się schodzicie ku jedzeniu, oczekiwajcie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moi, gdy się schodzicie ku jedzeniu, oczekawajcie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gdy zbieracie się, by spożywać [wieczerzę], poczekajcie jedni na drugich!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moi, gdy się schodzicie, aby jeść,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moi bracia, gdy się schodzicie, aby spożywać Wieczerzę,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kiedy zbieracie się na posiłki, zaczekajcie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więc, moi bracia, zbierając się na spożywanie, czekajcie jedni na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kiedy zbieracie się na Wieczerzę Pańską, czekajcie aż wszyscy przyjdą,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Gdy zbieracie się, aby spożywać Ciało i Krew Pana, czekajcie jedni na drugich!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 мої, як сходитеся їсти, очікуйте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bracia, schodząc się dla zjedzenia,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kiedy się zbieracie, aby jeść, czekajcie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gdy się schodzicie, aby ją jeść,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moi przyjaciele, przychodząc na Wieczerzę Pańską, czekajcie na siebie nawzajem.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"jedni na drugich czekajcie".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2024-05-01T14:37:50Z</dcterms:modified>
</cp:coreProperties>
</file>