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6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mężczyzna jest z kobiety, lecz kobieta z mężczyzny.*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mąż z kobiety, ale kobieta z męża;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2:18&lt;/x&gt;; &lt;x&gt;610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2024-05-01T17:06:03Z</dcterms:modified>
</cp:coreProperties>
</file>