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5"/>
        <w:gridCol w:w="4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nieprzyzwoicie, nie szuka ― swego, nie drażniąca, nie liczy ― 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niestosowne nie szuka swojego nie jest drażniąca nie liczy 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niestosownie, nie szuka swego,* nie jest porywcza,** nie zlicza sobie*** złego,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niedostojna, nie szuka (tych)* swego, nie jest ostra**, nie liczy zła,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niestosowne nie szuka swojego nie jest drażniąca nie liczy zła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10:24&lt;/x&gt;; &lt;x&gt;570 2:1-4&lt;/x&gt;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zamyśla (l. nie pamięta, nie kalkuluje ) złego.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dobra, sława, pożytek itp.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2024-04-29T04:37:24Z</dcterms:modified>
</cp:coreProperties>
</file>