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9"/>
        <w:gridCol w:w="5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Ścigajcie miłość starajcie się usilnie zaś o duchowe bardziej zaś aby prorokowalibyście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Zabiegajcie o miłość,* (gorąco) pragnijcie duchowych (darów),** *** a najbardziej tego, aby prorokować.****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Ścigajcie miłość, współzawodniczcie zaś (o rzeczy) duchowe, bardziej zaś, aby prorokowaliście*.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Ścigajcie miłość starajcie się usilnie zaś (o) duchowe bardziej zaś aby prorokowalibyście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Zabiegajcie o miłość i gorąco pragnijcie duchowych darów, a najbardziej tego, żeby prorokować.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Dążcie do miłości, starajcie się usilnie o duchowe dary, a najbardziej o to, aby prorokować.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Naśladujcie miłości, starajcie się usilnie o dary duchowne; lecz najwięcej, abyście 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Naśladujcie miłości, żądajcie duchownych, lecz więcej, abyście 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posiąść miłość, troszczcie się o dary duchowe, szczególnie zaś o dar proroctwa!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Dążcie do miłości, starajcie się też usilnie o dary duchowe, a najbardziej o to, aby prorokować.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Dążcie do miłości, zabiegajcie też o dary duchowe, a szczególnie o to, abyście mogli prorokować.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o miłość, ale ubiegajcie się też o dary duchowe, zwłaszcza o dar prorokowania.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Biegnijcie w pościgu za miłością i bądźcie gorliwi w staraniu o charyzmaty Ducha, zwłaszcza o to, by prorokować.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Kierujcie się we wszystkim miłością, usilnie proście o dary Ducha, a zwłaszcza o dar prorokowania.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o miłość, ubiegajcie się gorliwie o dary duchowe, a najbardziej o dar przemawiania z natchnienia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Дбайте про любов, змагайтеся за духовне, особливо, щоб пророкувати.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Ubiegajcie się o miłość, ubiegajcie się gorliwie o duchowe, a bardziej by prorokować.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Zabiegajcie o miłość! Ale niestrudzenie zabiegajcie gorliwie o sprawy Ducha; szczególnie zaś zabiegajcie o zdolność prorokowania.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Zabiegajcie o miłość, ale wciąż gorliwie starajcie się o dary duchowe, a zwłaszcza o to, żeby prorokować.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Dążcie do miłości, a z darów duchowych starajcie się zwłaszcza o dar prorokowania.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12:31&lt;/x&gt;; &lt;x&gt;530 16:14&lt;/x&gt;; &lt;x&gt;680 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duchowych (darów), τὰ πνευματικά.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12:1&lt;/x&gt;; &lt;x&gt;530 14:12&lt;/x&gt;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14:39&lt;/x&gt;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coniunctivus praesentis activi ze względu na wymogi składni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2024-04-28T06:29:17Z</dcterms:modified>
</cp:coreProperties>
</file>