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7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skoro zapaleńcy jesteście duchów ku budowaniu zgromadzenia szukajcie aby obfitowalibyście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wy, ponieważ jesteście zapaleńcami* duchowych (darów), szukajcie (darów) dla zbudowania zgromadzenia, abyście (w takie) obfitowali.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wy, gdy fanatykami jesteście duchów*, ku - budowaniu (społeczności) wywołanych szukajcie, aby obfitowaliście**.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skoro zapaleńcy jesteście duchów ku budowaniu zgromadzenia szukajcie aby obfitowalibyście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ponieważ z takim zapałem odnosicie się do działań Ducha,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skupcie się na tych darach, które służą zbudowaniu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ponieważ usilnie zabiegacie o dary duchowe, starajcie się obfitować w to, co buduje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ponieważ się usilnie staracie o dary duchowne, szukajcież tego, abyście obfitowali ku zbudowaniu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gdyż duchów żądacie, szukajcież, abyście ku zbudowaniu kościoła obfitowali.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wy, skoro jesteście żądni darów duchowych, starajcie się posiąść w obfitości te z nich, które się przyczynią do zbudowania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ponieważ usilnie zabiegacie o dary Ducha, starajcie się obfitować w te, które służą ku zbudowaniu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skoro usilnie zabiegacie o dary Ducha, starajcie się posiąść w obfitości te, które służą ku zbudowaniu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gorliwie ubiegacie się o dary duchowe, starajcie się o bogactwo takich darów, które służą budowaniu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wy, skoro jesteście gorliwymi zwolennikami charyzmatów Ducha, dla budowania Kościoła dążcie do tego, by mieć je w pełni.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skoro ubiegacie się tak gorliwie o dary Ducha, starajcie się przede wszystkim o takie dary, które przynoszą korzyść całej wspólnocie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ubiegacie się żarliwie o dary duchowe, starajcie się posiąść takie, które przyczyniają się do zbudowania całego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і ви, що змагаєтеся за духовні дари, - просіть, щоб мати їх щедро на розбудову Церкви.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wy, skoro jesteście zwolennikami istot duchowych, szukajcie tego, byście obfitowali ku budowie zgromadzenia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 wami: ponieważ gorliwie zabiegacie o sprawy Ducha, zabiegajcie zwłaszcza o to, co pomoże zbudować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skoro gorliwie pragniecie darów ducha, starajcie się w nie obfitować ku zbudowaniu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tak bardzo zależy wam na darach duchowych, to starajcie się o te, które przynoszą pożytek całemu kościołowi.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zapaleńcami duchowych (darów), ζηλωταί  πνευματικῶν, P (VI); zapaleńcami duchów, ζηλωταί  πνευμάτων, </w:t>
      </w:r>
      <w:r>
        <w:rPr>
          <w:rtl/>
        </w:rPr>
        <w:t>א</w:t>
      </w:r>
      <w:r>
        <w:rPr>
          <w:rtl w:val="0"/>
        </w:rPr>
        <w:t xml:space="preserve"> (IV), w l; &lt;x&gt;530 14:12&lt;/x&gt;L.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Metonimia charyzmatów.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2024-04-28T06:34:42Z</dcterms:modified>
</cp:coreProperties>
</file>