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będę modlił się duchem będę modlił się zaś i umysłem będę śpiewał duchem będę śpiewał zaś i umysłem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pozostaje? Będę modlił się duchem,* ale także będę modlił się rozumem; będę śpiewał duchem,** ale także będę śpiewał rozumem.***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jest? Będę modlił się duchem, będę modlił się zaś i myślą, będę śpiewał duchem, będę śpiewał zaś i myślą.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będę modlił się duchem będę modlił się zaś i umysłem będę śpiewał duchem będę śpiewał zaś i umysłem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5:19&lt;/x&gt;; 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Będę modlił się w Duchu (...) będę śpiewał w Duchu; kontekst, także w &lt;x&gt;530 14:16&lt;/x&gt;, wskazuje raczej na ducha ludzkiego.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47:7&lt;/x&gt;; &lt;x&gt;660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2024-04-27T18:07:52Z</dcterms:modified>
</cp:coreProperties>
</file>