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 tajniki serca jego widoczne staje się stają się i tak upadłszy na oblicze odda cześć Bogu oznajmiając że Bóg istotnie wśród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tajnikami swego serca wychodzącymi na jaw* ** – tak padnie na twarz, odda pokłon Bogu i oznajmi: Rzeczywiście Bóg jest pośród was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ukryte serca jego widoczne stają się, i tak, upadłszy na twarz, pokłoni się Bogu oznajmiając, że: "Istotnie Bóg w was jest".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(te) tajniki serca jego widoczne staje się (stają się) i tak upadłszy na oblicze odda cześć Bogu oznajmiając że Bóg istotnie wśród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Proroctwo zatem to nie tylko przepowiadanie przeszłości, ale także obnażanie istniejącego stanu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2:16&lt;/x&gt;; &lt;x&gt;650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&lt;x&gt;340 2:47&lt;/x&gt;; &lt;x&gt;450 8:23&lt;/x&gt;; &lt;x&gt;500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zamieniający przymiotnik "ukryte"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2024-04-28T04:52:17Z</dcterms:modified>
</cp:coreProperties>
</file>