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językiem, niech (to czyni) po dwóch lub najwyżej trzech, i z osobna, a jeden niech przekłada;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językiem ktoś mówi, według dwóch albo najwięcej trzech*, i na przemian**, i jeden niech tłumaczy;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charyzmatyk języków może przemówić tylko w dwóch lub w trzech językach. Inne przekłady, np. BT, sugerują, że może przemówić dwóch lub trzech charyzmatyków.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 dwoma lub trzema językami na raz, lecz każdym oddzielnie, dosłownie: "część", a także "kolej" na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2024-04-28T07:04:52Z</dcterms:modified>
</cp:coreProperties>
</file>