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pojedynczo wszyscy prorokować, aby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bowiem pojedynczo* wszyscy prorokować, aby wszyscy uczyli się** i wszyscy byli zachęcani***,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po-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może przecież po kolei prorokować, tak 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wszyscy, jeden po drugim prorokować, aby się wszyscy uczyli i wszyscy zostali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wszyscy jeden po drugim prorokować, aby się wszyscy uczyli i wszyscy pocieszeni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wszyscy po jednemu prorokować, aby się wszyscy uczyli i wszyscy napomnieni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 ten sposób prorokować wszyscy, jeden po drugim, aby wszyscy byli pouczeni i podniesieni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kolejno wszyscy prorokować, aby się wszyscy czegoś nauczyli i wszyscy zachęty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wszyscy, jeden po drugim prorokować, aby wszyscy uczyli się i doznawali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kolejno wszyscy możecie prorokować, aby wszyscy zostali pouczeni i doznali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pojedynczo możecie wszyscy prorokować, tak by wszyscy otrzymali naukę i by wszyscy doznali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możecie wszyscy przemawiać w natchnieniu, by każdy się czegoś nauczył i doznał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możecie wszyscy kolejno przemawiać z natchnienia Bożego, aby pouczyć i podnieść na duchu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можете один по одному пророкувати, аби всі навчалися і всі втішалися.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po kolei możecie prorokować, aby się wszyscy mogli uczyć oraz wszyscy mogli być pocieszeni;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prorokować wszyscy po kolei, tak że wszyscy czegoś się dowiedzą i wszyscy będą pokrzepieni.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możecie prorokować jeden po drugim, żeby wszyscy się uczyli i wszyscy byli zachęcani.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wszyscy po kolei możecie prorokować, nauczając i zachęcając siebie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dosłownie: "według jednego", czyli "po jednym".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2024-04-28T00:00:36Z</dcterms:modified>
</cp:coreProperties>
</file>