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gorąco pragnijcie prorokować i językami mówić nie przeszkadzajcie;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[moi]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współzawodniczcie (?) prorokowanie* i mówić nie zabraniajcie językami**.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gorąco pragnijcie prorokować i nie przeszkadzajcie mówić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starajcie się usilnie, abyście prorokowali, i nie zabraniajcie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bracia! starajcie się usilnie o to, abyście prorokowali, a językami obcemi mówić nie zabraniajcie.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bracia, żądajcie prorokować, a mówić językami nie zabraniajcie.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troszczcie się o łaskę prorokowania i nie przeszkadzajcie w korzystaniu z daru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starajcie się gorliwie o dar prorokowania i językami mówić nie zabraniajcie;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zabiegajcie o dar prorokowania i nie zabraniajcie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Ubiegajcie się więc o dar proroctwa i nie zabraniajcie mówić różnymi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bracia, bądźcie gorliwi w staraniu o charyzmat prorokowania, a mówić językami nie przeszkadzajcie.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 moi, módlcie się żarliwie o dar prorokowania i nie zabraniajcie nikomu mówić nieznanymi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ubiegajcie się pilnie o (dar) przemawiania z natchnienia Bożego i nie zabraniajcie nikomu modlić się obcymi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майте ревність пророкувати, та не забороняйте говорити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bracia, ubiegajcie się gorliwie aby prorokować oraz nie zabraniajcie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gorliwie dążcie do prorokowania, a nie zabraniajcie mówienia językami;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wciąż gorliwie zabiegajcie o prorokowanie, nie zabraniajcie jednak mówić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moi przyjaciele, starajcie się o dar prorokowania i nie zabraniajcie mówić obcymi językami.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bezokolicznik.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"mówić nie zabraniajcie językami": "mówić nie zabraniajcie w językach"; "mówić w językach nie zabraniajcie": "mówić językami nie zabraniajcie": "mówić językiem niech nie zabrania".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2024-04-28T16:58:25Z</dcterms:modified>
</cp:coreProperties>
</file>