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językiem siebie samego buduje zaś prorokujący zgromadzenie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językiem, buduje siebie; a kto prorokuje, buduje zgromadzenie.*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językiem siebie samego buduje, zaś prorokujący (społeczność) wywołanych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językiem siebie samego buduje zaś prorokujący zgromadzenie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językiem, buduje sam siebie. Kto prorokuje — buduje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językiem, buduje samego siebie, ale kto prorokuje, buduje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językiem obcym mówi, samego siebie buduje; ale kto prorokuje, ten zbór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językiem mówi, samego siebie buduje; lecz kto prorokuje, kościół Boży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 językami, buduje siebie samego, kto zaś prorokuje, buduje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językami mówi, siebie tylko buduje; a kto prorokuje, zbór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 językami, samego siebie buduje, kto zaś prorokuje, buduje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językami, buduje siebie samego, a kto wygłasza proroctwa, buduje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językami mówi, siebie tylko buduje, a kto prorokuje, buduje Kościół.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 w nieznanym języku, sam tylko odnosi korzyść, kto zaś prorokuje, przynosi korzyść całej wspólnocie.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modli się w obcych językach, buduje tylko siebie, podczas gdy mówiący z natchnienia Bożego -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говорить мовами, той будує себе; а хто пророкує, - той будує Церкву.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językiem samego siebie buduje; zaś ten, co prorokuje buduje zgromadzenie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mówiący językiem rzeczywiście buduje sam siebie, ale człowiek prorokujący buduje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jakimś językiem, buduje siebie, ale kto prorokuje, ten buduje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obcymi językami, wzmacnia tylko swoją własną wiarę. Kto zaś prorokuje, wzmacnia wiarę całego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zgromadzenie, ἐκκλησία, lub: kościół.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2024-04-27T15:23:58Z</dcterms:modified>
</cp:coreProperties>
</file>