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14:7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Przecież martwe dźwięk dźwięki dające czy to flet czy to cytra jeśli rozróżnienia tonom nie dałby jak zostanie poznane to które jest grane na flecie lub które jest grane na cytrze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Podobnie przedmioty martwe, które wydają dźwięk, jak flet czy cytra: gdyby nie wydawały różnych dźwięków, jak można by rozpoznać, co grają na flecie, a co na cytrze?</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Przecież (te)* nieożywione głos dające: czy to aulos, czy to kitara, jeśli rozróżniania dźwiękom nie dałyby**, jak zostanie poznane (to)*** grane na aulosie lub (to) grane na kitarze?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Przecież martwe dźwięk (dźwięki) dające czy to flet czy to cytra jeśli rozróżnienia tonom nie dałby jak zostanie poznane (to) które jest grane na flecie lub które jest grane na cytrze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Weźmy jakiś przedmiot, który wydaje dźwięk, na przykład flet albo cytrę. Gdyby w swoim brzmieniu niczym się nie różniły, skąd byłoby wiadomo, kiedy gra flet, a kiedy cytra?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Przecież nawet </w:t>
            </w:r>
            <w:r>
              <w:rPr>
                <w:rFonts w:ascii="Times New Roman" w:eastAsia="Times New Roman" w:hAnsi="Times New Roman" w:cs="Times New Roman"/>
                <w:i/>
                <w:iCs/>
                <w:noProof w:val="0"/>
                <w:sz w:val="24"/>
              </w:rPr>
              <w:t>przedmioty</w:t>
            </w:r>
            <w:r>
              <w:rPr>
                <w:rFonts w:ascii="Times New Roman" w:eastAsia="Times New Roman" w:hAnsi="Times New Roman" w:cs="Times New Roman"/>
                <w:noProof w:val="0"/>
                <w:sz w:val="24"/>
              </w:rPr>
              <w:t xml:space="preserve"> martwe, które wydają dźwięki, jak flet albo cytra, gdyby nie wydawały różnych dźwięków, jak można byłoby rozpoznać, co się gra na flecie, a co na cytrze?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Wszak i rzeczy nieżywe, które dźwięk wydawają jako piszczałka albo cytra, jeźliby różnego dźwięku nie wydawały, jakoż poznane będzie, co na piszczałce, albo co na cytrze grają?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Wszak rzeczy, które są bez dusze, dźwięk czyniące, choć piszczałka, choć cytra, jeśliby różności dźwięków nie dawały, jakoż będzie poznano to, co piskają abo co na cytrze grają?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Podobnie jest z martwymi instrumentami, które dźwięki wydają, czy to będzie flet, czy cytra: jeżeli nie można odróżnić poszczególnych dźwięków, to któż zdoła rozpoznać, co się gra na flecie lub na cytrze?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Wszak nawet przedmioty martwe, które dźwięk wydają, jak piszczałka czy cytra, gdyby nie wydawały tonów rozmaitych, to jak można by rozpoznać, co grają na flecie, a co na cytrze?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Przecież nawet przedmioty martwe, które wydają dźwięk, jak flet czy cytra, gdyby nie wydawały różnych tonów, to jak można byłoby rozpoznać, co się gra na flecie lub cytrze?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Podobnie jak z instrumentami muzycznymi. Jeśli nie można rozróżnić tonów, które wydają flet lub cytra, kto zrozumie, co na nich jest grane?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[Byłoby] jak z nieożywionymi przedmiotami, które dźwięk wydają, czy to aulos, czy kitara. Jeśli się dźwięków nie wyartykułuje, jak można rozpoznać, co na tym aulosie czy na kitarze jest grane?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Weźmy na przykład instrumenty muzyczne, flet albo cytrę; gdyby ktoś wydobywał z nich bezładne dźwięki, jak można by było rozpoznać melodię graną na flecie lub cytrze?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Podobnie jest z przedmiotami martwymi - instrumentami muzycznymi, jak flet czy cytra. Jeżeli nie pozwalają one odróżnić poszczególnych dźwięków, to jak można rozpoznać, co się na nich gra?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й бездушні речі, що видають звук, - чи то сопілка, чи гуслі, - коли не звучать по-різному, то як зрозуміти, що грає, або що звучить?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Wszak i nieżywe instrumenty, które wydają głos, czy to aulos, czy kitara, jeśli nie dadzą rozróżnienia dźwiękom, jak zostanie poznane to granie na aulosie, czy granie na kitarze?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Nawet w dziedzinie nieożywionych instrumentów muzycznych, jak flet czy harfa, kto rozpozna melodię, jeśli jednej nuty nie sposób odróżnić od drugiej?</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Przecież nawet rzeczy nieożywione wydają dźwięk – czy to flet, czy harfa; jeśli jednak nie odda różnicy wysokości tonów, skąd będzie wiadomo, co się gra na flecie lub na harfie?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Gdyby nie dało się rozróżnić dźwięku poszczególnych instrumentów muzycznych, na przykład fletu lub harfy, to jak można byłoby rozpoznać, na czym ktoś gra?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oryginale rodzajnik, zamieniający przymiotnik "nieożywione" na rzeczownik.</w:t>
      </w:r>
    </w:p>
  </w:footnote>
  <w:footnote w:id="3">
    <w:p>
      <w:pPr>
        <w:pStyle w:val="FootnoteText"/>
      </w:pPr>
      <w:r>
        <w:rPr>
          <w:rStyle w:val="FootnoteReference"/>
        </w:rPr>
        <w:t>2)</w:t>
      </w:r>
      <w:r>
        <w:t xml:space="preserve"> </w:t>
      </w:r>
      <w:r>
        <w:t>W oryginale coniunctivus aoristi activi. jako orzeczenie poprzednika zdania warunkowego, modus eventualis. Inny możliwy przekład: "da".</w:t>
      </w:r>
    </w:p>
  </w:footnote>
  <w:footnote w:id="4">
    <w:p>
      <w:pPr>
        <w:pStyle w:val="FootnoteText"/>
      </w:pPr>
      <w:r>
        <w:rPr>
          <w:rStyle w:val="FootnoteReference"/>
        </w:rPr>
        <w:t>3)</w:t>
      </w:r>
      <w:r>
        <w:t xml:space="preserve"> </w:t>
      </w:r>
      <w:r>
        <w:t>W oryginale rodzajnik, zamieniający participium na rzeczownik.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2024-04-28T13:00:34Z</dcterms:modified>
</cp:coreProperties>
</file>