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to które jest mówione będziecie bowiem do powietrza mówiący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jeśli za pomocą języka zrozumiałego nie wydacie słowa, jak da się rozpoznać, co zostało powiedziane? Będziecie raczej mówić w powietrze.*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przez język jeśli nie dobrze zaznaczone słowo dalibyście, jak zostanie poznane (to)* mówione? Będziecie bowiem do powietrza mówiącymi**.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przez język jeśli nie zrozumiałego słowa dalibyście jak zostanie poznane (to) które jest mówione będziecie bowiem do powietrza mówiący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participium "mówione"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"Będziecie bowiem mówić na wiatr".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2024-04-28T18:43:03Z</dcterms:modified>
</cp:coreProperties>
</file>