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tych z zewnątrz sądzić czyż nie tych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bowiem do sądzenia tych z zewnątrz?* Czy nie tych wewnątrz (trzeba) wam sądzić?**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bowiem mi (tych) z zewnątrz sądzić? Czyż nie (tych) wewnątrz wy sądzicie?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(tych) z zewnątrz sądzić czyż nie (tych)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do sądzenia ludzi spoza kościoła? Trzeba się raczej zająć tymi, którzy są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bowiem sądzić tych, którzy są na zewnątrz? Czy wy nie sądzicie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ja mam sądzić i obcych? Azaż wy tych, co są domowi, nie sądzicie?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mnie należy o tych, którzy nie są u nas, sądzić? Aza o tych, którzy u nas są, wy nie sądzicie?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bowiem mogę sądzić tych, którzy są na zewnątrz? Czyż i wy nie macie sądzić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to moja rzecz sądzić tych, którzy są poza zborem? Czy to nie wasza rzecz sądzić raczej tych, którzy są w zborze?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bowiem osądzać tych z zewnątrz? Czy wy nie osądzacie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zamierzam sądzić tych spoza wspólnoty. Wy sądźcie tylko tych, którzy do was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do mnie należy sądzić tych z zewnątrz? Czy wy sądzicie tych wewnątrz?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mnie należy osądzanie tych, którzy nie są członkami Kościoła. Bóg ich osądzi.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mnie należy wydawanie sądu o tych, którzy znajdują się poza wspólnotą? Natomiast czy wy nie możecie sądzić tych, którzy należą do wspólnoty?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я маю судити тих, що ззовні? Чи ви не судите своїх, що всередині?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co mi oddzielać tych z zewnątrz? Czyż nie wy oddzielacie tych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czemu miałbym się zajmować osądzaniem ludzi z zewnątrz? Czy to nie tych, którzy należą do wspólnoty, powinniście osądzać?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mi do sądzenia tych na zewnątrz? Czy nie wy sądzicie tych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mielibyśmy zajmować się osądzaniem tych, którzy są poza kościołem? Waszym zadaniem jest rozsądzać sprawy wewnątrz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2024-05-20T07:49:44Z</dcterms:modified>
</cp:coreProperties>
</file>