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7"/>
        <w:gridCol w:w="58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wydać takiego szatanowi ku zagładzie ciała aby duch zostałby zbawiony w dzień Pana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przekażcie takiego szatanowi* na zgubę** ciała,*** **** aby duch był uratowany***** w dniu Pana.******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(powinniście) wydać takiego szatanowi ku zagładzie ciała, aby duch został zbawiony* w dniu Pana**.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wydać takiego szatanowi ku zagładzie ciała aby duch zostałby zbawiony w dzień Pana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wydajcie tę osobę szatanowi, niech zguba dotknie jej ciała,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aby duch był uratowany, gdy zjawi się nasz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Wydajcie takiego szatanowi na zatracenie ciała, żeby duch był zbawiony w dniu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Oddać szatanowi na zatracenie ciała, żeby duch był zachowany w on dzień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podać takiego szatanowi na zatracenie ciała, aby duch był zachowan w dzień Pana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wydajcie takiego szatanowi na zatracenie ciała, lecz ku ratunkowi jego ducha w dzień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takiego szatanowi na zatracenie ciała, aby duch był zbawiony w dzień Pański.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wydajcie takiego szatanowi dla wyniszczenia ciała, aby duch został zbawiony w dniu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wydajcie takiego szatanowi - na zatracenie ciała, ale dla ocalenia jego ducha w dniu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wydajcie takiego szatanowi na zgubę ciała, aby duch ocalał w dniu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wydajcie go na pastwę szatana, na zagładę ciała, a może jego duch będzie ocalony w dniu przyjścia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wydajcie tego człowieka szatanowi na zatracenie ciała, aby duch dostąpił zbawienia w dniu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-віддати такого сатані на погибель тіла, щоб дух спасся в день [нашого] Господа [Ісуса Христа].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takiego szatanowi na zniszczenie cielesnej natury, aby duch mógł zostać zachowany przy życiu w dniu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wydajcie takiego Przeciwnikowi, na zniszczenie jego starej natury, tak aby jego duch był ocalony w Dniu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wydali takiego człowieka Szatanowi ku zagładzie ciała, aby duch został wybawiony w dniu Pańskim.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usuńcie go z kościoła, oddając go w ręce szatana. Jego ciału będzie grozić zagłada, ale jego duch zostanie uratowany w dniu powrotu naszego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2:6&lt;/x&gt;; &lt;x&gt;490 22:31&lt;/x&gt;; &lt;x&gt;510 26:18&lt;/x&gt;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zguba, ὄλεθρος, lub: zagłada, zniszczenie, śmierć.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ciała, σάρξ (sarks; εἰς ὄλεθρον τῆς σαρκός ). Nieco pod. wyrażenie, οὓς παρέδωκα τῷ σατανᾷ, ἵνα παιδευθῶσιν μὴ βλασφημεῖν, spotykamy w &lt;x&gt;610 1:20&lt;/x&gt; w odniesieniu do Hymeneusza i Aleksandra. Może ozn.: (1) wyłączenie z kościoła, skutkujące śmiercią wyłączonej osoby, ale też ostatecznym jej zbawieniem; (2) ciężką chorobę mającą prowadzić do opamiętania; (3) na zgubę ciała może znaczyć: w ramach waszego potępienia tego, co cielesne, a miało miejsce wśród was, a słowa: aby duch był uratowany w dniu Pana mogą znaczyć: aby duch kościoła był uratowany (l. ocalony, zbawiony) w dniu Pana; &lt;x&gt;530 5:5&lt;/x&gt;L.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1:20&lt;/x&gt;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&lt;x&gt;670 4:6&lt;/x&gt;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&lt;x&gt;530 1:8&lt;/x&gt;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oryginale zdanie zamiarowe.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Inne lekcje: "Pana, Jezusa"; "Pana, Jezusa Pomazańca"; "Pana naszego, Jezusa"; "Pana naszego, Jezusa Pomazańca".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2024-05-20T06:20:42Z</dcterms:modified>
</cp:coreProperties>
</file>