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72"/>
        <w:gridCol w:w="50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dobra chluba wasza nie wiecie że mały kwas całe ciasto zakwasza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Niezdrowa jest wasza chluba.* Czy nie wiecie, że odrobina zakwasu zakwasza** całe ciasto?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piękna (ta) chluba wasza. Nie wiecie, że mały zaczyn całe ciasto zaczynia?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dobra chluba wasza nie wiecie że mały kwas całe ciasto zakwasza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4:16&lt;/x&gt;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&lt;x&gt;350 7:4&lt;/x&gt;; &lt;x&gt;470 13:33&lt;/x&gt;; &lt;x&gt;530 15:33&lt;/x&gt;; &lt;x&gt;550 5:9&lt;/x&gt;; &lt;x&gt;650 12:15&lt;/x&gt;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2024-05-20T03:31:37Z</dcterms:modified>
</cp:coreProperties>
</file>