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 ktoś z was sprawę mając do innego być sądzonym przed niesprawiedliwymi a nie przed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(Jak) śmie ktoś z was, mając sprawę z drugim, sądzić się przed niesprawiedliwymi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Odważa się ktoś (z) was sprawę mając do drugiego sądzić się przed niesprawiedliwymi, i nie przed świętymi?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 ktoś (z) was sprawę mając do innego być sądzonym przed niesprawiedliwymi a nie przed świętymi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2024-05-01T18:10:32Z</dcterms:modified>
</cp:coreProperties>
</file>