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3255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wskrzesił,* i nas przez swoją moc** wskrzesi.***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Pana wskrzesił, i nas wskrzesi przez moc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&lt;x&gt;530 15:15&lt;/x&gt;; &lt;x&gt;540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22:29&lt;/x&gt;;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2024-05-01T16:24:38Z</dcterms:modified>
</cp:coreProperties>
</file>