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z mężem niech zostanie pojednana i mąż żonę nie oddalać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odeszła, niech pozostaje niezamężna albo niech się z mężem pojedna – i mężowi żony nie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jeśli zaś i oddzieliłaby się, niech trwa niezaślubiona lub - (z) mężem niech się pojedna i mąż kobietę nie odrzucać*.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została oddzielona niech pozostaje niezamężna lub (z) mężem niech zostanie pojednana i mąż żonę nie oddalać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2:14-16&lt;/x&gt;; &lt;x&gt;470 5:32&lt;/x&gt;; &lt;x&gt;470 19:9&lt;/x&gt;; &lt;x&gt;480 10:11-12&lt;/x&gt;; &lt;x&gt;490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Poprawnie składniowo: "i żeby mąż kobiety nie odrzucał".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2024-04-27T15:42:50Z</dcterms:modified>
</cp:coreProperties>
</file>