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53"/>
        <w:gridCol w:w="50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zaś nierządy każdy swoją żonę niech ma i każda swojego męża niech 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z powodu nierządu* niech każdy ma swoją żonę i niech każda ma własnego męża.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zaś nierządy każdy (tę) swoją kobietę niech ma i każda (tego) własnego męża niech 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zaś nierządy każdy swoją żonę niech ma i każda swojego męża niech ma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5:25&lt;/x&gt;; &lt;x&gt;670 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2024-04-27T22:32:18Z</dcterms:modified>
</cp:coreProperties>
</file>