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zostałeś wezwany nie ciebie niech martwi ale jeśli i możesz wolny stać się raczej korzystaj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 martw się; ale jeśli i możesz stać się wolny, raczej korzystaj.*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Niewolnikiem zostałeś powołany? Nie cię niech martwi*, ale jeśli i możesz wolny stać się, bardziej posłuż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zostałeś wezwany nie ciebie niech martwi ale jeśli i możesz wolny stać się raczej korzystaj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"Niech cię nie martwi".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2024-04-28T05:56:51Z</dcterms:modified>
</cp:coreProperties>
</file>