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o 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ożenił, troszczy się o sprawy świata,* (o to), jak przypodobać się żonie**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te)** Pana, jak przypodobałby się Panu; zaś zaślubiwszy się* troszczy się (o te)** świata, jak przypodobałby się kobiecie.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(o) świata jak przypodoba się żonie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"ten, który zaślubił się"; "zaślubiony".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2024-04-28T15:29:08Z</dcterms:modified>
</cp:coreProperties>
</file>