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czym piszę, jest radą, nie nakazem.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mówię, jest z pozwolenia, a nie z 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mówię jako pozwalając, a nie jako rozkazując.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według folgowania, nie według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pochodzi z wyrozumiałości, a nie z 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mówię, jest zaleceniem, a nie rozkazem.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jako przyzwolenie, a nie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nie w formie nakazu, ale w duchu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przez wyrozumiałość, a nie dla nakazu.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teraz mówię, jest raczej zaleceniem niż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tych sprawach nie w formie nakazu, lecz z wyrozumiałością.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як пораду, не як наказ.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to z wyrozumiałości, a nie z powodu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to jako radę, a nie nakaz.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jednak w formie ustępstwa, a nie w formie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tylko moje zalecenie, nie absolutny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2024-04-28T09:04:34Z</dcterms:modified>
</cp:coreProperties>
</file>