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zobaczyłby ciebie, człowieka z właściwym poznaniem, przy stole w świątyni pogańskiej, to czy jego sumienie, jako osoby słabej, nie pobudziłoby go do spożycia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ktoś zobaczył ciebie, który masz wiedzę, siedzącego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bożka, to czy sumienie tego, kto jest słaby, nie skłoni go do jedzenia pokarmów ofiarowanych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kto ujrzał cię, który masz umiejętność, w bałwochwalni siedzącego, azaż sumienie onego, który jest mdły, nie będzie pobudzone ku jedzeniu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kto ujźrzał tego, który ma wiadomość, w bałwochwałnicy u stołu siedzącego, izali sumnienie jego, będąc mdłe, nie weźmie pochopu do jedzenia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ujrzał ktoś ciebie, oświeconego wiedzą, jak zasiadasz do uczty bałwochwalczej, czy to nie skłoni również kogoś o słabszym sumieniu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jeśliby kto ujrzał ciebie, który masz właściwe poznanie, siedzącego za stołem w świątyni pogańskiej, to czyż to nie pobudzi sumienia jego, ponieważ jest słaby, do spożywania mięsa składanego w ofierze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ujrzałby ciebie, mającego wiedzę, jak znajdujesz się za stołem w świątyni pogańskiej, to czy sumienie tego, który jest słaby, nie skłoniłoby go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 ciebie mającego wiedzę, że zjadasz pokarmy ofiarowane bożkom, to czy sumienie tego, który jest słabszy, nie zezwoli mu na spożywanie pokarmów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taki zobaczy ciebie, posiadacza „wiedzy”, przy stole w świątyni bożka, czyż jego sumienie, dlatego że jest słaby, nie dozna takiego zbudowania, że zacznie jeść to, jako ofiarowane bożkowi?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masz właściwe rozeznanie, ale gdy ktoś, kto nie ma tej pewności, zobaczył cię za stołem w świątyni pogańskiej, to może nabrać ochoty do spożywania mięsa ofiarnego.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ktoś o błędnym sumieniu zobaczył ciebie, który uchodzisz za posiadającego odpowiednią wiedzę, jak zasiadasz do stołu w świątyni pogańskiej, czy nie skłoniłoby to jego do spożywania pokarmów pochodzących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бачить, що ти, який маєш знання, перебуваєш в ідольській божниці, чи його совість, будучи немічною, не заохочена буде їсти ідольські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by cię ujrzał a masz wyższe poznanie gdy zajmujesz miejsce przy stole w świątyni bałwana, czyż sumienie tego, który jest słabym, nie nabierze śmiałości do jedzenia potraw ofiarowanych wizerunkom?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tę "wiedzę" macie; ale przypuśćmy, że ktoś o słabym sumieniu zobaczy, jak siedzicie i posilacie się w świątyni bożka. Czyż nie zostanie opacznie podbudowany, aby spożywać ten pokarm poświęcony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ktoś zobaczył ciebie, mającego wiedzę, jak półleżysz przy posiłku w świątyni bożka, to czyż sumienie słabego nie zostanie ośmielone do tego stopnia, że będzie jadł pokarmy ofiarowane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 bowiem, że zauważy on ciebie, „mającego wiedzę”, jak spożywasz w świątyni pokarm ofiarowany bożkom. Czy jego słabe sumienie zostanie wzmocnione, gdy weźmie z ciebie przykład i, wbrew własnemu sumieniu, też będzie jadł?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2024-05-03T17:11:45Z</dcterms:modified>
</cp:coreProperties>
</file>