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Pan zarządził tym dobrą nowinę zwiastującym z dobrej nowiny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Pan zarządził, aby ci, którzy ewangelię głoszą, z ewangelii 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Pan rozporządził (tym)* dobrą nowinę zwiastującym z dobrej nowiny żyć**.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Pan zarządził (tym) dobrą nowinę zwiastującym z dobrej nowiny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6:16&lt;/x&gt;; &lt;x&gt;40 18:8&lt;/x&gt;; &lt;x&gt;50 18:1-3&lt;/x&gt;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imiesłów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"rozporządził".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2024-04-29T08:54:37Z</dcterms:modified>
</cp:coreProperties>
</file>