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brać z sobą siostry – kobiety,* jak i pozostali apostołowie i bracia Pana oraz Kefas?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wypić? Nie - mamy swobody siostry* kobiety brać ze sobą, jak i pozostali wysłannicy, i bracia Pana, i Kefas?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siostry, 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czynią pozostali apostołowie i bracia Pana oraz 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prawa zabierać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siostry — żony jak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z sobą siostry żony, jako i drudzy Apostołowie i bracia Pańscy, i Kiefas?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się z siostrą niewiastą, jako i drudzy Apostołowie, i bracia Pańscy, i Cefas?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nam brać ze sobą niewiasty-siostry, podobnie jak to czynią pozostali apostołowie oraz bracia Pańscy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zabierać z sobą żony chrześcijanki, jak czynią pozostali apostołowie i bracia Pańscy,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zabrać z sobą siostry, kobiety, podobnie jak to czynią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podróżować z siostrą, jak to czynią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brać wszędzie z sobą kobiety, siostry [w wierze], jak pozostali apostołowie, i bracia Pana, i Kefas?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prawa, żeby w podróżach towarzyszyła mi wierząca żona, jak innym apostołom, braciom Pana, a nawet Kefasowi?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zabrać ze sobą siostry, kobiety, podobnie jak czynią to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водити з собою сестру, дружину, як і інші апостоли, як брати Господні, як Кифа?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by zabierać ze sobą siostry kobiety, podobnie jak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wierzącej żony, jak to robią pozostali wysłannicy, w tym bracia Pana i Kefa?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zabierać ze sobą siostry będącej żoną, jak to czynią pozostali apostołowie i bracia Pana,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poślubić wierzącej kobiety i zabrać jej ze sobą w podróż? Tak przecież czynią inni apostołowie oraz bracia naszego Pana. Podobnie postąpił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żony; &lt;x&gt;530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Siostrą nazywa autor listu chrześcijankę.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2024-04-29T09:50:34Z</dcterms:modified>
</cp:coreProperties>
</file>