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0"/>
        <w:gridCol w:w="5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współdziałając i was za nas prośbą aby od wielu twarzy ten względem nas dar łaski przez wielu otrzymałby dziękczynienie za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waszym też współdziałaniu w modlitwie o nas,* aby z wielu ust popłynęły podziękowania** za nas, za udzielony nam dar łaski.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(bo) współdziałając i wy za nas błaganiem, aby od wielu osób (ten) względem nas dar przez wielu został podziękowany* za nas**.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współdziałając i was za nas prośbą aby od wielu twarzy (ten) względem nas dar łaski przez wielu otrzymałby dziękczynienie za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15:30&lt;/x&gt;; &lt;x&gt;570 1:19&lt;/x&gt;; &lt;x&gt;650 13:18&lt;/x&gt;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4:15&lt;/x&gt;; &lt;x&gt;540 9:11-12&lt;/x&gt;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Język grecki tworzy konstrukcję bierną nawet od czasowników nieprzechodnich, jak właśnie tutaj. Składniej: "aby wiele osób dziękowało za nas za dany nam dar".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"was".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2024-04-25T19:04:16Z</dcterms:modified>
</cp:coreProperties>
</file>