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przejść do Macedonii, a z Macedonii znów przyjść do was, abyście wy mnie wyprawili do Judei.*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was przejść do Macedonii, i znowu od Macedonii przyjść do was i przez was zostać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2024-04-25T19:41:37Z</dcterms:modified>
</cp:coreProperties>
</file>