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14"/>
        <w:gridCol w:w="56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że panujemy nad waszą wiarą ale współpracownicy jesteśmy radości waszej bowiem wiarą stanęliście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że jesteśmy panami waszej wiary,* lecz jesteśmy współpracownikami waszej radości;** w wierze bowiem stanęliście.***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że panujemy (nad) waszą wiarą. ale współpracownikami jesteśmy radości waszej, bo wiarą stoicie*.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że panujemy nad waszą wiarą ale współpracownicy jesteśmy radości waszej bowiem wiarą stanęliście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5:3&lt;/x&gt;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współpracownikami waszej radości : Jeśli Paweł utożsamia się tylko z tymi, w imieniu których pisze, to słowa te zn.: współpracownikami na rzecz waszej radości (dbamy o to, aby wasze życie duchowe było przepełnione radością); jeśli jednak również adresatów zalicza do grona swoich współpracowników, to słowa te zn.: współpracownikami w tym, co jest dla was radością.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stoicie.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15:1&lt;/x&gt;; &lt;x&gt;530 16:13&lt;/x&gt;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Czas teraźniejszy dokonany. Szerzej: "stanęliście i stoicie".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2024-04-25T23:26:47Z</dcterms:modified>
</cp:coreProperties>
</file>