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1"/>
        <w:gridCol w:w="3645"/>
        <w:gridCol w:w="3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, kto się chlubi, niech się chlubi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chełpiący się w Panu niech się chełpi;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chlubiący się w Panu niech chlubi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&lt;x&gt;530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2024-05-05T14:59:39Z</dcterms:modified>
</cp:coreProperties>
</file>