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Widzę, że trzeba się szczycić, choć to niepożyteczne. Przejdę więc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jest dla mnie pożyteczne chlubić się, to jednak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Wprawdzieć mi się chlubić nie jest pożyteczno: jednak przyjdę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chwalić potrzeba (nie pożytecznoć wprawdzie), przydę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 – choć co prawda nie wypada –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chlubić, choć nie ma z tego żadnego pożytku; toteż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 chociaż niczemu to nie służy. Przejdę więc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chociaż nie przynosi to żadnej korzyści, przejdę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się chwalić? A zatem, choć to niezręczne, przejdę do widzeń i objawień Pańskich.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Muszę się pochwalić, chociaż to niestosowne; przejdę więc do wizji i objawień, w których ukazał mi się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trzeba się chlubić - chociaż nie wypada - przejdę do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Хвалитися мені не корисно, бо прийду до видінь та об'явлень Господніх.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jest pożyteczne by się chlubić, przejdę do widzeń oraz 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chełpić. Nic na tym nie zyskam, ale przejdę do widzeń i objawień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chlubić. Nie jest to pożyteczne; przejdę jednak do nadprzyrodzonych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Przechwalanie się nie ma sensu, ale powiem wam jeszcze o widzeniach i objawieniach otrzymanych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2024-04-29T09:12:06Z</dcterms:modified>
</cp:coreProperties>
</file>