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trzy razy prosiłem Pana, by on ode mnie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trzykrotnie Pana poprosiłem, aby odstąpiło* ode mnie;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tej trzykrotnie Pana poprosiłem aby odstąpiłoby ode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2024-04-29T09:36:26Z</dcterms:modified>
</cp:coreProperties>
</file>