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wystarcza ci łaska moja bowiem moc moja w słabości jest dokonana z największą przyjemnością więc raczej będę się chlubił w słabościach moich aby zamieszkałaby we mnie moc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mi: Wystarczy ci moja łaska,* w słabości** bowiem doskonali się moc.*** Z największą więc przyjemnością tym bardziej będę chlubił się moimi słabościami, aby zamieszkała we mnie moc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,Wystarcza ci łaska ma; bo moc w bezsile dojrzewa"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Z największą przyjemnością więc raczej będę się chełpił w bezsiłach* mych, aby zakwaterowała** we mnie moc Pomazańca.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wystarcza ci łaska moja bowiem moc moja w słabości jest dokonana z największą przyjemnością więc raczej będę się chlubił w słabościach moich aby zamieszkałaby we mnie moc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1:17&lt;/x&gt;; &lt;x&gt;540 8:9&lt;/x&gt;; &lt;x&gt;540 13:13&lt;/x&gt;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11:30&lt;/x&gt;; &lt;x&gt;540 12:5&lt;/x&gt;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40:29&lt;/x&gt;; &lt;x&gt;530 2:4-5&lt;/x&gt;; &lt;x&gt;560 1:19-20&lt;/x&gt;; &lt;x&gt;570 3:10&lt;/x&gt;; &lt;x&gt;570 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"bezsiłami" czyli "słabościami".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Orzeczenie zdania zamiarowego. Metafora militarna.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2024-04-29T11:36:05Z</dcterms:modified>
</cp:coreProperties>
</file>