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Pana Jezusa Chrystusa i miłość Boga,** i wspólnota Ducha Świętego*** (niech będzie) z wami wszystkimi.****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i miłość Boga i wspólnota świętego Ducha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Chrystusa, miłość Boga i wspólny udział w Duchu Świętym nadają bieg waszemu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Boża, i społeczność Ducha Świętego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i miłość Boża, i społeczność Ducha świętego niech będzie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dar jedności w Duchu Świętym niech będą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Boga, i społeczność Ducha Świętego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jedność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(12b) Pozdrawiają was wszyscy święci.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miłość Boga i wspólnota Ducha Świętego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 oraz dar jedności w Duchu Świętym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Христа, і любов Бога та спільність Святого Духа -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Boży śle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Jezus, nasz Pan, obdarza was swoją łaską! Niech Bóg obdarza was swą miłością! A Duch Święty niech pomoże wam tworzyć wspólnotę z innymi wierzącymi!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&lt;x&gt;530 16:23&lt;/x&gt;; &lt;x&gt;550 6:18&lt;/x&gt;; &lt;x&gt;730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&lt;x&gt;690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Amen, Αμήν, </w:t>
      </w:r>
      <w:r>
        <w:rPr>
          <w:rtl/>
        </w:rPr>
        <w:t>א 2</w:t>
      </w:r>
      <w:r>
        <w:rPr>
          <w:rtl w:val="0"/>
        </w:rPr>
        <w:t xml:space="preserve"> (IV); brak: P 46 (200), w s; &lt;x&gt;540 13:13&lt;/x&gt;L.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2024-05-04T07:45:19Z</dcterms:modified>
</cp:coreProperties>
</file>