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33"/>
        <w:gridCol w:w="50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Współdziałając zaś i prosimy aby nie na próżno łaskę Boga przyjąć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Współpracując zaś, wzywamy też was,* abyście łaski Bożej nie przyjmowali na darmo;**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Współpracując zaś i zachęcamy aby nie na pusto* łaskę Boga przyjąć wy**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Współdziałając zaś i prosimy aby nie na próżno łaskę Boga przyjąć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3:9&lt;/x&gt;; &lt;x&gt;540 5:20&lt;/x&gt;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12:15&lt;/x&gt;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nie na próżno.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"przyjąć wy" - w oryginale accusativus cum infinitivo, oznaczające zamierzony skutek. Składniej: "tak byście nie na pusto przyjęli łaskę Boga".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2024-04-28T15:52:20Z</dcterms:modified>
</cp:coreProperties>
</file>