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3"/>
        <w:gridCol w:w="5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tą samą zapłatę jak dzieciom mówię niech zostaną rozszerzone i 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takiej samej wzajemności – jak do dzieci mówię* – i wy otwórzcie się szeroko.**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tą samą zapłatą*, jak dzieciom mówię, rozszerzcie, się i wy.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tą samą zapłatę jak dzieciom mówię niech zostaną rozszerzone i 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imię wzajemności — jak do dzieci mówię — otwórzcie się i wy szeroko.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Odwzajemniając się więc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jak do moich dzieci mówię — rozszerzcie się i 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wzajemną tedy nagrodę jako dziatkom mówię: Rozszerzcież się i 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mając nagrodę (mówię jako synom), rozprzestrzeńcie się i 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Odpłacając się nam w ten sposób, otwórzcie się i wy: jak do swoich dzieci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zaś należy się odwzajemniać, przeto jak do dzieci mówię: Rozszerzcie i wy serca wasze!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Odpłacając się jednak tą samą monetą, jak do dzieci mówię, otwórzcie się i 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Odpłaćcie tym samym! Mówię do was jak do dzieci: Otwórzcie i wy wasze serca!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zasadzie zatem wzajemności — jak do dzieci mówię — i wy się szeroko otwórzcie.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Mówię, jak do własnych dzieci; odwzajemnijcie mi się i także otwórzcie serca.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Odpłaćcie się tym samym! Mówię jak do swoich dzieci - rozszerzcie i wy swoje serca!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 вам, наче дітям, - будьте широкими й 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nagrodą, jak dzieciom mówię: Zostańcie rozszerzeni i 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więc być "w porządku" (mówię językiem dzieci), i wy szeroko otwórzcie swe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odpłacając się – mówię jak do dzieci – wy też się rozszerzcie.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więc jak do własnych dzieci: Okażcie nam waszą miłość!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4:14&lt;/x&gt;; &lt;x&gt;590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7:2&lt;/x&gt;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wzajemność.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2024-04-28T13:41:03Z</dcterms:modified>
</cp:coreProperties>
</file>