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6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tą samą zapłatę jak dzieciom mówię niech zostaną rozszerzone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takiej samej wzajemności – jak do dzieci mówię* – i wy otwórzcie się szeroko.**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tą samą zapłatą*, jak dzieciom mówię, rozszerzcie, się i wy.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tą samą zapłatę jak dzieciom mówię niech zostaną rozszerzone i 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4:14&lt;/x&gt;; &lt;x&gt;590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wzajemność.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2024-04-27T18:04:51Z</dcterms:modified>
</cp:coreProperties>
</file>