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bądźcie odłączeni – mówi Pan. I: Nieczystego nie dotykajcie;* a ja was przyjmę.**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z środka ich i oddzielcie się, mówi Pan, i nieczystego nie dotykajcie; i ja wpuszczę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52:11&lt;/x&gt;; &lt;x&gt;540 7:1&lt;/x&gt;;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2024-04-27T23:46:21Z</dcterms:modified>
</cp:coreProperties>
</file>