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7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porą przychylnym wysłuchałem cię i w dniu zbawienia pomogłem ci oto teraz pora bardzo godna przyjęcia oto teraz dzień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bowiem: W czasie przychylnym wysłuchałem cię i w dniu zbawienia pomogłem ci .* Oto teraz czas przychylny,** oto teraz dzień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bowiem: Porą godną przyjęcia dosłyszałem cię i w dniu zbawienia pomogłem ci. Oto teraz pora bardzo godna przyjęcia, oto teraz dzień zbawienia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porą przychylnym wysłuchałem cię i w dniu zbawienia pomogłem ci oto teraz pora bardzo godna przyjęcia oto teraz dzień zbawienia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2024-04-28T05:25:34Z</dcterms:modified>
</cp:coreProperties>
</file>