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chłostach, w więzieniach, w rozruchach, w trudach,* w bezsennych nocach,** w postach,***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chłostach, w strażnicach, w niepokojach, w trudach, w bezsennościach, w poszczeniach,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ciosach w strażnicach w niepokojach w trudach w bezsennych nocach w postach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ciężkiej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bezsenności.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16:23&lt;/x&gt;; &lt;x&gt;510 17:5&lt;/x&gt;; &lt;x&gt;510 19:23&lt;/x&gt;; &lt;x&gt;530 4:12&lt;/x&gt;; &lt;x&gt;540 11:23-27&lt;/x&gt;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2024-04-28T03:26:51Z</dcterms:modified>
</cp:coreProperties>
</file>