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Oto bowiem samo to zasmucenie według Boga – jaką sprawiło w was, owszem, tęsknotę, owszem, żarliwość,* owszem, (chęć) wymierzenia kary!** We wszystkim w tej sprawie okazaliście się czyści.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Oto bowiem samo to według Boga zasmucenie jak wielką sprawiło wam gorliwość, a obronę, a poruszenie, a bojaźń, a upragnienie, a skwapliwość. a obronę; we wszystkim poleciliście siebie. (że) nieskalanymi być* (dla tej) sprawy.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Oto bowiem samo to według Boga zostać zasmuconym wasze jak wielką sprawiło wam gorliwość ale obronę ale oburzenie ale strach ale tęsknotę ale żarliwość ale ukaranie we wszystkim poleciliście siebie czystymi być w (tej) sprawie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oburzenie (na krzywdziciela).</w:t>
      </w:r>
    </w:p>
  </w:footnote>
  <w:footnote w:id="3">
    <w:p>
      <w:pPr>
        <w:pStyle w:val="FootnoteText"/>
      </w:pPr>
      <w:r>
        <w:rPr>
          <w:rStyle w:val="FootnoteReference"/>
        </w:rPr>
        <w:t>2)</w:t>
      </w:r>
      <w:r>
        <w:t xml:space="preserve"> </w:t>
      </w:r>
      <w:r>
        <w:t>&lt;x&gt;540 10:6&lt;/x&gt;</w:t>
      </w:r>
    </w:p>
  </w:footnote>
  <w:footnote w:id="4">
    <w:p>
      <w:pPr>
        <w:pStyle w:val="FootnoteText"/>
      </w:pPr>
      <w:r>
        <w:rPr>
          <w:rStyle w:val="FootnoteReference"/>
        </w:rPr>
        <w:t>3)</w:t>
      </w:r>
      <w:r>
        <w:t xml:space="preserve"> </w:t>
      </w:r>
      <w:r>
        <w:t>"nieskalanymi być" - w oryginale accusativus cum infinitivo jako dopełnienie po "poleciliście siebie".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2024-04-29T04:32:28Z</dcterms:modified>
</cp:coreProperties>
</file>