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chlubiłem,* nie zostałem zawstydzony, lecz jak wszystko w prawdzie** wam powiedziałem, tak i nasza chluba przed Tytusem okazała się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coś jemu o was chełpiłem się*, nie zostałem zawstydzony, ale jak wszystko w prawdzie powiedzieliśmy wam, tak i duma nasza, (ta) przed Tytusem, prawdą stała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prawdą.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jeśli przed nim chełpiłem się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2024-04-29T01:33:37Z</dcterms:modified>
</cp:coreProperties>
</file>