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dla nas nikogo nie uczyniliśmy niesprawiedliwości nikogo psuliśmy nikogo oszukaliśmy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miejsce;* nikogo nie skrzywdziliśmy,** nikogo nie zrujnowaliśmy,*** nikogo nie oszukaliśmy.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Miejcie miejsce dla nas; nikomu nie uczyniliśmy niesprawiedliwości, nikogo (nie) zniszczyliśmy, (względem) nikogo (nie) okazaliśmy zachłanności.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(dla) nas nikogo nie uczyniliśmy niesprawiedliwości nikogo psuliśmy nikogo oszukaliśmy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sercach. Przecież nikogo nie skrzywdziliśmy. Nikogo nie zrujnowaliśmy.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nas; nikogo nie skrzywdziliśmy, nikogo nie zepsuliśmy,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Przyjmijcież nas; nikogośmy nie ukrzywdzili, nikogośmy nie uszkodzili, nikogośmy przez łakomstwo nie podeszli.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Przyjmicie nas. Żadnegośmy nie ukrzywdzili, żadnegośmy nie skazili, żadnegośmy nie oszukali.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się dla nas! Nikogośmy nie skrzywdzili, nikogo nie przywiedli do upadku, nikogo nie oszukali.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dla nas w sercach waszych; nikogo nie skrzywdziliśmy, nikogo nie zepsuliśmy,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sercach! Nikogo nie skrzywdziliśmy, nikogo nie doprowadziliśmy do ruiny,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sercach! Przecież nikogo nie traktowaliśmy niesprawiedliwie, nikomu nie zaszkodziliśmy,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Zróbcie nam miejsce. Nikogo nie skrzywdziliśmy, nikogo nie doprowadziliśmy do ruiny, nikogo nie oszukaliśmy.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odtrącajcie mnie! Nikogo przecież nie skrzywdziłem, nie zrujnowałem, ani nie oszukałem.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więcej miejsca (w swoich sercach)! Nikogo przecież nie skrzywdziliśmy, nikogo nie zrujnowaliśmy,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місце для нас. Ми нікого не скривдили, нікого не зіпсували, нікого не визискали.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nas do serca; nikomu nie uczyniliśmy niesprawiedliwości, nikogo nie zdemoralizowaliśmy, nikomu nie okazaliśmy zachłanności.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 - nikogo nie skrzywdziliśmy, nikogo nie skalaliśmy,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Znajdźcie dla nas miejsce. Nikogo nie skrzywdziliśmy, nikogo nie zepsuliśmy,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dla nas swoje serca! Przecież nikogo z was nie skrzywdziliśmy, nie oszukaliśmy i nie wykorzystaliśmy.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20:33&lt;/x&gt;; &lt;x&gt;540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ani materialnie, ani duchowo (&lt;x&gt;540 7:2&lt;/x&gt;L.).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2024-04-29T01:34:34Z</dcterms:modified>
</cp:coreProperties>
</file>